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-769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Александра Александровича,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30506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Александра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769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9rplc-30">
    <w:name w:val="cat-Date grp-9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